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E066" w14:textId="0F7E19A4" w:rsidR="007B04ED" w:rsidRDefault="007B04ED">
      <w:r w:rsidRPr="007B04ED">
        <w:rPr>
          <w:noProof/>
        </w:rPr>
        <w:drawing>
          <wp:inline distT="0" distB="0" distL="0" distR="0" wp14:anchorId="0DF2CC2C" wp14:editId="0F1764AE">
            <wp:extent cx="9577070" cy="6696075"/>
            <wp:effectExtent l="0" t="0" r="5080" b="0"/>
            <wp:docPr id="7815168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93B8" w14:textId="22BE1C95" w:rsidR="006178AF" w:rsidRDefault="007B04ED">
      <w:r w:rsidRPr="007B04ED">
        <w:rPr>
          <w:noProof/>
        </w:rPr>
        <w:lastRenderedPageBreak/>
        <w:drawing>
          <wp:inline distT="0" distB="0" distL="0" distR="0" wp14:anchorId="0B8F43DD" wp14:editId="483E8D43">
            <wp:extent cx="9577070" cy="6696075"/>
            <wp:effectExtent l="0" t="0" r="5080" b="0"/>
            <wp:docPr id="3047943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336E8" w14:textId="1B71B358" w:rsidR="00711051" w:rsidRDefault="007B04ED">
      <w:r w:rsidRPr="007B04ED">
        <w:rPr>
          <w:noProof/>
        </w:rPr>
        <w:lastRenderedPageBreak/>
        <w:drawing>
          <wp:inline distT="0" distB="0" distL="0" distR="0" wp14:anchorId="54C078A7" wp14:editId="2B955885">
            <wp:extent cx="9577070" cy="6696075"/>
            <wp:effectExtent l="0" t="0" r="5080" b="0"/>
            <wp:docPr id="29003739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EEC5A" w14:textId="30A5CC0A" w:rsidR="0034738D" w:rsidRDefault="007B04ED">
      <w:r w:rsidRPr="007B04ED">
        <w:rPr>
          <w:noProof/>
        </w:rPr>
        <w:lastRenderedPageBreak/>
        <w:drawing>
          <wp:inline distT="0" distB="0" distL="0" distR="0" wp14:anchorId="2E43F90A" wp14:editId="370AB3F0">
            <wp:extent cx="9577070" cy="6696075"/>
            <wp:effectExtent l="0" t="0" r="5080" b="0"/>
            <wp:docPr id="82768115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B50C" w14:textId="07A78135" w:rsidR="00711051" w:rsidRDefault="007B04ED">
      <w:r w:rsidRPr="007B04ED">
        <w:rPr>
          <w:noProof/>
        </w:rPr>
        <w:lastRenderedPageBreak/>
        <w:drawing>
          <wp:inline distT="0" distB="0" distL="0" distR="0" wp14:anchorId="01C7E9BB" wp14:editId="03DB1B00">
            <wp:extent cx="9577070" cy="6696075"/>
            <wp:effectExtent l="0" t="0" r="5080" b="0"/>
            <wp:docPr id="180407474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88CD" w14:textId="539B0416" w:rsidR="00711051" w:rsidRDefault="007B04ED">
      <w:r w:rsidRPr="007B04ED">
        <w:rPr>
          <w:noProof/>
        </w:rPr>
        <w:lastRenderedPageBreak/>
        <w:drawing>
          <wp:inline distT="0" distB="0" distL="0" distR="0" wp14:anchorId="4462024D" wp14:editId="689FC024">
            <wp:extent cx="9577070" cy="6696075"/>
            <wp:effectExtent l="0" t="0" r="5080" b="0"/>
            <wp:docPr id="172853076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5C68" w14:textId="2162982F" w:rsidR="00711051" w:rsidRDefault="007B04ED">
      <w:r w:rsidRPr="007B04ED">
        <w:rPr>
          <w:noProof/>
        </w:rPr>
        <w:lastRenderedPageBreak/>
        <w:drawing>
          <wp:inline distT="0" distB="0" distL="0" distR="0" wp14:anchorId="3A3DC76D" wp14:editId="72D99CD5">
            <wp:extent cx="9577070" cy="6696075"/>
            <wp:effectExtent l="0" t="0" r="5080" b="0"/>
            <wp:docPr id="111688667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226D" w14:textId="3B6DC29E" w:rsidR="00711051" w:rsidRDefault="007B04ED">
      <w:r w:rsidRPr="007B04ED">
        <w:rPr>
          <w:noProof/>
        </w:rPr>
        <w:lastRenderedPageBreak/>
        <w:drawing>
          <wp:inline distT="0" distB="0" distL="0" distR="0" wp14:anchorId="3A7CE2B2" wp14:editId="45AA9047">
            <wp:extent cx="9577070" cy="6696075"/>
            <wp:effectExtent l="0" t="0" r="5080" b="0"/>
            <wp:docPr id="185257419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1AF6" w14:textId="054DCB03" w:rsidR="00711051" w:rsidRDefault="007B04ED">
      <w:r w:rsidRPr="007B04ED">
        <w:rPr>
          <w:noProof/>
        </w:rPr>
        <w:lastRenderedPageBreak/>
        <w:drawing>
          <wp:inline distT="0" distB="0" distL="0" distR="0" wp14:anchorId="06943048" wp14:editId="280C921B">
            <wp:extent cx="9577070" cy="6696075"/>
            <wp:effectExtent l="0" t="0" r="5080" b="0"/>
            <wp:docPr id="153604566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93C1" w14:textId="2A08F516" w:rsidR="00711051" w:rsidRDefault="007B04ED">
      <w:r w:rsidRPr="007B04ED">
        <w:rPr>
          <w:noProof/>
        </w:rPr>
        <w:lastRenderedPageBreak/>
        <w:drawing>
          <wp:inline distT="0" distB="0" distL="0" distR="0" wp14:anchorId="3F1A7637" wp14:editId="66E99513">
            <wp:extent cx="9577070" cy="6696075"/>
            <wp:effectExtent l="0" t="0" r="5080" b="0"/>
            <wp:docPr id="152499063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1BAC4" w14:textId="2CF006D9" w:rsidR="00711051" w:rsidRDefault="007B04ED">
      <w:r w:rsidRPr="007B04ED">
        <w:rPr>
          <w:noProof/>
        </w:rPr>
        <w:lastRenderedPageBreak/>
        <w:drawing>
          <wp:inline distT="0" distB="0" distL="0" distR="0" wp14:anchorId="5EF8DEAC" wp14:editId="3A3F641A">
            <wp:extent cx="9577070" cy="6696075"/>
            <wp:effectExtent l="0" t="0" r="5080" b="0"/>
            <wp:docPr id="166599181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9E6B" w14:textId="36D9518C" w:rsidR="00711051" w:rsidRDefault="007B04ED">
      <w:r w:rsidRPr="007B04ED">
        <w:rPr>
          <w:noProof/>
        </w:rPr>
        <w:lastRenderedPageBreak/>
        <w:drawing>
          <wp:inline distT="0" distB="0" distL="0" distR="0" wp14:anchorId="15EBC3CE" wp14:editId="7C99E453">
            <wp:extent cx="9577070" cy="6696075"/>
            <wp:effectExtent l="0" t="0" r="5080" b="0"/>
            <wp:docPr id="800865187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F69B" w14:textId="55087B3E" w:rsidR="00711051" w:rsidRDefault="00B70220">
      <w:r w:rsidRPr="00B70220">
        <w:lastRenderedPageBreak/>
        <w:drawing>
          <wp:inline distT="0" distB="0" distL="0" distR="0" wp14:anchorId="1962C80F" wp14:editId="38F2C8A7">
            <wp:extent cx="9577070" cy="6696075"/>
            <wp:effectExtent l="0" t="0" r="5080" b="0"/>
            <wp:docPr id="506012855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4D4A" w14:textId="2DD97A8A" w:rsidR="00711051" w:rsidRDefault="007B04ED">
      <w:r w:rsidRPr="007B04ED">
        <w:rPr>
          <w:noProof/>
        </w:rPr>
        <w:lastRenderedPageBreak/>
        <w:drawing>
          <wp:inline distT="0" distB="0" distL="0" distR="0" wp14:anchorId="4EC24935" wp14:editId="04618FE2">
            <wp:extent cx="9577070" cy="6696075"/>
            <wp:effectExtent l="0" t="0" r="5080" b="0"/>
            <wp:docPr id="284308139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51" w:rsidSect="00180153">
      <w:pgSz w:w="16838" w:h="11906" w:orient="landscape"/>
      <w:pgMar w:top="96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FB29" w14:textId="77777777" w:rsidR="002952C8" w:rsidRDefault="002952C8" w:rsidP="00407E38">
      <w:r>
        <w:separator/>
      </w:r>
    </w:p>
  </w:endnote>
  <w:endnote w:type="continuationSeparator" w:id="0">
    <w:p w14:paraId="6E6369B4" w14:textId="77777777" w:rsidR="002952C8" w:rsidRDefault="002952C8" w:rsidP="0040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C275" w14:textId="77777777" w:rsidR="002952C8" w:rsidRDefault="002952C8" w:rsidP="00407E38">
      <w:r>
        <w:separator/>
      </w:r>
    </w:p>
  </w:footnote>
  <w:footnote w:type="continuationSeparator" w:id="0">
    <w:p w14:paraId="37B57ABE" w14:textId="77777777" w:rsidR="002952C8" w:rsidRDefault="002952C8" w:rsidP="0040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1"/>
    <w:rsid w:val="00180153"/>
    <w:rsid w:val="00284942"/>
    <w:rsid w:val="002952C8"/>
    <w:rsid w:val="002E011F"/>
    <w:rsid w:val="0034738D"/>
    <w:rsid w:val="00407E38"/>
    <w:rsid w:val="006178AF"/>
    <w:rsid w:val="00711051"/>
    <w:rsid w:val="007B04ED"/>
    <w:rsid w:val="00B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2AFAE"/>
  <w15:chartTrackingRefBased/>
  <w15:docId w15:val="{0805327B-F971-4ECE-81BA-218E8C4C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E38"/>
  </w:style>
  <w:style w:type="paragraph" w:styleId="a5">
    <w:name w:val="footer"/>
    <w:basedOn w:val="a"/>
    <w:link w:val="a6"/>
    <w:uiPriority w:val="99"/>
    <w:unhideWhenUsed/>
    <w:rsid w:val="00407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泰壽 入田</dc:creator>
  <cp:keywords/>
  <dc:description/>
  <cp:lastModifiedBy>泰壽 入田</cp:lastModifiedBy>
  <cp:revision>5</cp:revision>
  <cp:lastPrinted>2023-10-21T03:32:00Z</cp:lastPrinted>
  <dcterms:created xsi:type="dcterms:W3CDTF">2023-10-21T03:06:00Z</dcterms:created>
  <dcterms:modified xsi:type="dcterms:W3CDTF">2023-10-27T10:37:00Z</dcterms:modified>
</cp:coreProperties>
</file>